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86MS0047-01-2024-001687-08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ВАРТЭКОСТРОЙ»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Лавринова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рождения, </w:t>
      </w:r>
      <w:r>
        <w:rPr>
          <w:rFonts w:ascii="Times New Roman" w:eastAsia="Times New Roman" w:hAnsi="Times New Roman" w:cs="Times New Roman"/>
        </w:rPr>
        <w:t>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русским языком владеющего,</w:t>
      </w:r>
      <w:r>
        <w:rPr>
          <w:rFonts w:ascii="Times New Roman" w:eastAsia="Times New Roman" w:hAnsi="Times New Roman" w:cs="Times New Roman"/>
        </w:rPr>
        <w:t xml:space="preserve"> в услугах переводчика не </w:t>
      </w:r>
      <w:r>
        <w:rPr>
          <w:rFonts w:ascii="Times New Roman" w:eastAsia="Times New Roman" w:hAnsi="Times New Roman" w:cs="Times New Roman"/>
        </w:rPr>
        <w:t>нуждающе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нвалидом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</w:rPr>
        <w:t xml:space="preserve"> группы не являюще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 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left="142"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Лавринов И.И.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ВАРТЭКОСТРОЙ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П,ЗПУ</w:t>
      </w:r>
      <w:r>
        <w:rPr>
          <w:rFonts w:ascii="Times New Roman" w:eastAsia="Times New Roman" w:hAnsi="Times New Roman" w:cs="Times New Roman"/>
        </w:rPr>
        <w:t>,8,панель 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Лавринов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Лавринова И.И.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Лавринова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Лавринов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>
        <w:rPr>
          <w:rFonts w:ascii="Times New Roman" w:eastAsia="Times New Roman" w:hAnsi="Times New Roman" w:cs="Times New Roman"/>
        </w:rPr>
        <w:t>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ВАРТЭКОСТРОЙ»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Лавринова Игоря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0412365400475003762415184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5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51">
    <w:name w:val="cat-UserDefined grp-3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